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47" w:rsidRDefault="00A6690D">
      <w:r>
        <w:t xml:space="preserve">Beste </w:t>
      </w:r>
      <w:r w:rsidR="00CD70BF">
        <w:t xml:space="preserve"> </w:t>
      </w:r>
      <w:r w:rsidR="00220D54">
        <w:t>buurtgenoten</w:t>
      </w:r>
    </w:p>
    <w:p w:rsidR="00A6690D" w:rsidRDefault="00A6690D">
      <w:r>
        <w:t xml:space="preserve">Stadsdorp </w:t>
      </w:r>
      <w:proofErr w:type="spellStart"/>
      <w:r>
        <w:t>VondelHelmers</w:t>
      </w:r>
      <w:proofErr w:type="spellEnd"/>
      <w:r>
        <w:t xml:space="preserve"> is alweer </w:t>
      </w:r>
      <w:r w:rsidR="00E15317">
        <w:t xml:space="preserve">ruim een jaar </w:t>
      </w:r>
      <w:r>
        <w:t>actief.</w:t>
      </w:r>
      <w:r w:rsidR="00320B21">
        <w:t xml:space="preserve"> </w:t>
      </w:r>
      <w:r>
        <w:t>Misschien hebben jullie de website</w:t>
      </w:r>
      <w:r w:rsidR="00E15317">
        <w:t xml:space="preserve"> </w:t>
      </w:r>
      <w:hyperlink r:id="rId4" w:history="1">
        <w:r w:rsidR="00E15317" w:rsidRPr="008859DF">
          <w:rPr>
            <w:rStyle w:val="Hyperlink"/>
          </w:rPr>
          <w:t>www.stadsdorpVondelHelmers</w:t>
        </w:r>
      </w:hyperlink>
      <w:r w:rsidR="00E15317">
        <w:t xml:space="preserve"> </w:t>
      </w:r>
      <w:r>
        <w:t xml:space="preserve"> al bekeken, en gezien dat een aantal  activiteiten gestart is, zoals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en de biografieavonden.</w:t>
      </w:r>
    </w:p>
    <w:p w:rsidR="00A6690D" w:rsidRDefault="0057257C">
      <w:r>
        <w:t>Maar het stadsdorp is er</w:t>
      </w:r>
      <w:r w:rsidR="00A6690D">
        <w:t xml:space="preserve"> niet alleen om activiteiten te organiseren, maar vooral ook om elkaar, als buurtgenoten,  beter te leren kennen, en waar mogelijk en indien nodig, bij te staan.  </w:t>
      </w:r>
    </w:p>
    <w:p w:rsidR="00A82334" w:rsidRDefault="00A82334">
      <w:r>
        <w:t>“Eigentijds nabuurschap” wordt dat ook wel genoemd</w:t>
      </w:r>
      <w:r w:rsidR="00E15317">
        <w:t xml:space="preserve">: </w:t>
      </w:r>
      <w:r>
        <w:t xml:space="preserve">buurtgenoten die elkaar </w:t>
      </w:r>
      <w:r w:rsidR="00335F7A">
        <w:t xml:space="preserve">zorg of </w:t>
      </w:r>
      <w:r>
        <w:t>diensten leveren op menselijke schaal.</w:t>
      </w:r>
    </w:p>
    <w:p w:rsidR="00E15317" w:rsidRDefault="00A6690D">
      <w:r>
        <w:t>Ik</w:t>
      </w:r>
      <w:r w:rsidR="00220D54">
        <w:t xml:space="preserve">/wij </w:t>
      </w:r>
      <w:r>
        <w:t xml:space="preserve"> wil</w:t>
      </w:r>
      <w:r w:rsidR="00220D54">
        <w:t>(</w:t>
      </w:r>
      <w:proofErr w:type="spellStart"/>
      <w:r w:rsidR="00220D54">
        <w:t>len</w:t>
      </w:r>
      <w:proofErr w:type="spellEnd"/>
      <w:r w:rsidR="00220D54">
        <w:t xml:space="preserve">) </w:t>
      </w:r>
      <w:r>
        <w:t xml:space="preserve"> jullie graag uitnodigen  om </w:t>
      </w:r>
      <w:r w:rsidR="00EB6BBE">
        <w:t>over dat laatste</w:t>
      </w:r>
      <w:r>
        <w:t xml:space="preserve"> van gedachten te wisselen </w:t>
      </w:r>
      <w:r w:rsidR="00EB6BBE">
        <w:t>op een  zg</w:t>
      </w:r>
      <w:r w:rsidR="00320B21">
        <w:t>n. “</w:t>
      </w:r>
      <w:proofErr w:type="spellStart"/>
      <w:r w:rsidR="00320B21">
        <w:t>binnenbuurtbijeenkomst</w:t>
      </w:r>
      <w:proofErr w:type="spellEnd"/>
      <w:r w:rsidR="00320B21">
        <w:t>” , d.</w:t>
      </w:r>
      <w:r w:rsidR="00EB6BBE">
        <w:t>w</w:t>
      </w:r>
      <w:r w:rsidR="00320B21">
        <w:t>.</w:t>
      </w:r>
      <w:r w:rsidR="00EB6BBE">
        <w:t xml:space="preserve">z. een bijeenkomst van </w:t>
      </w:r>
      <w:r w:rsidR="000605DE">
        <w:t>15</w:t>
      </w:r>
      <w:r w:rsidR="00335F7A">
        <w:t xml:space="preserve">-20 </w:t>
      </w:r>
      <w:r w:rsidR="000605DE">
        <w:t xml:space="preserve"> </w:t>
      </w:r>
      <w:r w:rsidR="00EB6BBE">
        <w:t>stadsdorpelingen/belangstellenden d</w:t>
      </w:r>
      <w:r w:rsidR="00320B21">
        <w:t xml:space="preserve">ie </w:t>
      </w:r>
      <w:r w:rsidR="00EB6BBE">
        <w:t xml:space="preserve"> wonen</w:t>
      </w:r>
      <w:r w:rsidR="00320B21">
        <w:t xml:space="preserve"> in </w:t>
      </w:r>
      <w:r w:rsidR="00E15317">
        <w:t xml:space="preserve"> &lt; gebied of straat&gt;</w:t>
      </w:r>
    </w:p>
    <w:p w:rsidR="00E15317" w:rsidRDefault="0029628D">
      <w:r>
        <w:t>Deze</w:t>
      </w:r>
      <w:r w:rsidR="00320B21">
        <w:t xml:space="preserve"> bijeenkomst </w:t>
      </w:r>
      <w:r>
        <w:t xml:space="preserve"> zal plaatsvinden</w:t>
      </w:r>
      <w:r w:rsidR="00320B21">
        <w:t xml:space="preserve"> op</w:t>
      </w:r>
      <w:r w:rsidR="00CD70BF">
        <w:t xml:space="preserve"> </w:t>
      </w:r>
      <w:r w:rsidR="00E15317">
        <w:t>&lt; datum&gt;  bij &lt; naam&gt; , &lt; adres&gt;</w:t>
      </w:r>
      <w:r w:rsidR="00220D54">
        <w:t xml:space="preserve"> &lt; e-mail&gt; </w:t>
      </w:r>
    </w:p>
    <w:p w:rsidR="00EB6BBE" w:rsidRDefault="00EB6BBE">
      <w:r>
        <w:t xml:space="preserve">De </w:t>
      </w:r>
      <w:r w:rsidR="00A82334">
        <w:t>vragen</w:t>
      </w:r>
      <w:r>
        <w:t xml:space="preserve"> die aan de orde zullen komen zijn o.a. :</w:t>
      </w:r>
    </w:p>
    <w:p w:rsidR="00EB6BBE" w:rsidRPr="0029628D" w:rsidRDefault="00EB6BBE">
      <w:pPr>
        <w:rPr>
          <w:b/>
        </w:rPr>
      </w:pPr>
      <w:r w:rsidRPr="0029628D">
        <w:rPr>
          <w:b/>
        </w:rPr>
        <w:t>Wat willen we</w:t>
      </w:r>
      <w:r w:rsidR="00A82334" w:rsidRPr="0029628D">
        <w:rPr>
          <w:b/>
        </w:rPr>
        <w:t xml:space="preserve"> </w:t>
      </w:r>
      <w:proofErr w:type="spellStart"/>
      <w:r w:rsidR="00A82334" w:rsidRPr="0029628D">
        <w:rPr>
          <w:b/>
        </w:rPr>
        <w:t>zèlf</w:t>
      </w:r>
      <w:proofErr w:type="spellEnd"/>
      <w:r w:rsidRPr="0029628D">
        <w:rPr>
          <w:b/>
        </w:rPr>
        <w:t xml:space="preserve"> met </w:t>
      </w:r>
      <w:r w:rsidR="000605DE">
        <w:rPr>
          <w:b/>
        </w:rPr>
        <w:t>de binnenbuurt</w:t>
      </w:r>
      <w:r w:rsidRPr="0029628D">
        <w:rPr>
          <w:b/>
        </w:rPr>
        <w:t>?</w:t>
      </w:r>
    </w:p>
    <w:p w:rsidR="000605DE" w:rsidRDefault="000605DE" w:rsidP="00A82334">
      <w:pPr>
        <w:rPr>
          <w:b/>
        </w:rPr>
      </w:pPr>
      <w:r>
        <w:rPr>
          <w:b/>
        </w:rPr>
        <w:t xml:space="preserve">Hoe gaan we te werk? </w:t>
      </w:r>
    </w:p>
    <w:p w:rsidR="000605DE" w:rsidRDefault="000605DE" w:rsidP="00A82334">
      <w:pPr>
        <w:rPr>
          <w:b/>
        </w:rPr>
      </w:pPr>
      <w:r>
        <w:rPr>
          <w:b/>
        </w:rPr>
        <w:t xml:space="preserve">In de bijlage vind je wat ideeën over binnenbuurten. Die zijn bedoeld om het gesprek op gang te brengen, niet meer dan dat. </w:t>
      </w:r>
    </w:p>
    <w:p w:rsidR="0029628D" w:rsidRDefault="0029628D" w:rsidP="00A82334">
      <w:r>
        <w:t>Willen ju</w:t>
      </w:r>
      <w:r w:rsidR="00320B21">
        <w:t>llie mij laten weten of je komt?</w:t>
      </w:r>
      <w:r>
        <w:t xml:space="preserve"> </w:t>
      </w:r>
      <w:r w:rsidR="00320B21">
        <w:t xml:space="preserve"> Mocht je vooraf vragen hebben, dan hoor ik dat graag.</w:t>
      </w:r>
    </w:p>
    <w:p w:rsidR="00A82334" w:rsidRDefault="00320B21" w:rsidP="00A82334">
      <w:r w:rsidRPr="00E15317">
        <w:t>Vri</w:t>
      </w:r>
      <w:r>
        <w:t>endelijke groet,</w:t>
      </w:r>
    </w:p>
    <w:p w:rsidR="00320B21" w:rsidRDefault="00E15317" w:rsidP="00A82334">
      <w:r>
        <w:t>&lt; naam</w:t>
      </w:r>
      <w:r w:rsidR="00220D54">
        <w:t>/namen</w:t>
      </w:r>
      <w:r>
        <w:t xml:space="preserve">&gt; </w:t>
      </w:r>
    </w:p>
    <w:p w:rsidR="00E15317" w:rsidRDefault="00E15317" w:rsidP="00A82334">
      <w:r>
        <w:t xml:space="preserve">P. S. Deze e-mail is verzonden door </w:t>
      </w:r>
      <w:proofErr w:type="spellStart"/>
      <w:r>
        <w:t>Marcella</w:t>
      </w:r>
      <w:proofErr w:type="spellEnd"/>
      <w:r>
        <w:t xml:space="preserve"> Blok namens &lt; naam&gt; omdat de deelnemers van het stadsdorp nog geen toestemming hebben gegeven om e-mailadressen uit te wisselen. Tijdens de bijeenkomst zal besproken worden om dat onderling in de binnenbuurt wel te doen.</w:t>
      </w:r>
    </w:p>
    <w:p w:rsidR="00A82334" w:rsidRPr="00E15317" w:rsidRDefault="00A82334" w:rsidP="00A82334"/>
    <w:p w:rsidR="00A82334" w:rsidRPr="00E15317" w:rsidRDefault="00A82334" w:rsidP="00A82334"/>
    <w:p w:rsidR="00A82334" w:rsidRPr="00E15317" w:rsidRDefault="00A82334"/>
    <w:p w:rsidR="00EB6BBE" w:rsidRPr="00E15317" w:rsidRDefault="00EB6BBE"/>
    <w:p w:rsidR="00A82334" w:rsidRPr="00E15317" w:rsidRDefault="00A82334"/>
    <w:p w:rsidR="00EB6BBE" w:rsidRPr="00E15317" w:rsidRDefault="00EB6BBE"/>
    <w:p w:rsidR="00EB6BBE" w:rsidRPr="00E15317" w:rsidRDefault="00EB6BBE"/>
    <w:sectPr w:rsidR="00EB6BBE" w:rsidRPr="00E15317" w:rsidSect="00C9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90D"/>
    <w:rsid w:val="000605DE"/>
    <w:rsid w:val="00220D54"/>
    <w:rsid w:val="0029628D"/>
    <w:rsid w:val="00320B21"/>
    <w:rsid w:val="00335F7A"/>
    <w:rsid w:val="00380EE2"/>
    <w:rsid w:val="0057257C"/>
    <w:rsid w:val="006A4416"/>
    <w:rsid w:val="006C4D7C"/>
    <w:rsid w:val="008067EF"/>
    <w:rsid w:val="00806F62"/>
    <w:rsid w:val="00A6690D"/>
    <w:rsid w:val="00A82334"/>
    <w:rsid w:val="00C71C05"/>
    <w:rsid w:val="00C90CF8"/>
    <w:rsid w:val="00CD70BF"/>
    <w:rsid w:val="00E15317"/>
    <w:rsid w:val="00E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C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5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2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dsdorpVondelHelm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lochtenbergh</dc:creator>
  <cp:lastModifiedBy>Marcella</cp:lastModifiedBy>
  <cp:revision>3</cp:revision>
  <dcterms:created xsi:type="dcterms:W3CDTF">2014-08-10T17:44:00Z</dcterms:created>
  <dcterms:modified xsi:type="dcterms:W3CDTF">2014-09-11T17:30:00Z</dcterms:modified>
</cp:coreProperties>
</file>